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Medical Terminology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anesthetist    </w:t>
      </w:r>
      <w:r>
        <w:t xml:space="preserve">   neurosurgeon    </w:t>
      </w:r>
      <w:r>
        <w:t xml:space="preserve">   obstetrician    </w:t>
      </w:r>
      <w:r>
        <w:t xml:space="preserve">   nutritionist    </w:t>
      </w:r>
      <w:r>
        <w:t xml:space="preserve">   psychotic    </w:t>
      </w:r>
      <w:r>
        <w:t xml:space="preserve">   antibiotics    </w:t>
      </w:r>
      <w:r>
        <w:t xml:space="preserve">   fungicidal    </w:t>
      </w:r>
      <w:r>
        <w:t xml:space="preserve">   diabetes    </w:t>
      </w:r>
      <w:r>
        <w:t xml:space="preserve">   arthritis    </w:t>
      </w:r>
      <w:r>
        <w:t xml:space="preserve">   tuberculosis    </w:t>
      </w:r>
      <w:r>
        <w:t xml:space="preserve">   computed tomography    </w:t>
      </w:r>
      <w:r>
        <w:t xml:space="preserve">   pneumonia    </w:t>
      </w:r>
      <w:r>
        <w:t xml:space="preserve">   herniorrhaphy    </w:t>
      </w:r>
      <w:r>
        <w:t xml:space="preserve">   cholecystectomy    </w:t>
      </w:r>
      <w:r>
        <w:t xml:space="preserve">   neuroma    </w:t>
      </w:r>
      <w:r>
        <w:t xml:space="preserve">   glioblastoma    </w:t>
      </w:r>
      <w:r>
        <w:t xml:space="preserve">   psychologist    </w:t>
      </w:r>
      <w:r>
        <w:t xml:space="preserve">   neurologist    </w:t>
      </w:r>
      <w:r>
        <w:t xml:space="preserve">   esophagitis    </w:t>
      </w:r>
      <w:r>
        <w:t xml:space="preserve">   abdominothoracic    </w:t>
      </w:r>
      <w:r>
        <w:t xml:space="preserve">   intravenous    </w:t>
      </w:r>
      <w:r>
        <w:t xml:space="preserve">   pulmonology    </w:t>
      </w:r>
      <w:r>
        <w:t xml:space="preserve">   cardiology    </w:t>
      </w:r>
      <w:r>
        <w:t xml:space="preserve">   cardiothoracic    </w:t>
      </w:r>
      <w:r>
        <w:t xml:space="preserve">   hematologist    </w:t>
      </w:r>
      <w:r>
        <w:t xml:space="preserve">   endocrinologist    </w:t>
      </w:r>
      <w:r>
        <w:t xml:space="preserve">   orthopedist    </w:t>
      </w:r>
      <w:r>
        <w:t xml:space="preserve">   medicine    </w:t>
      </w:r>
      <w:r>
        <w:t xml:space="preserve">   pediatrician    </w:t>
      </w:r>
      <w:r>
        <w:t xml:space="preserve">   ophthalmologist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Terminology</dc:title>
  <dcterms:created xsi:type="dcterms:W3CDTF">2021-10-11T12:06:16Z</dcterms:created>
  <dcterms:modified xsi:type="dcterms:W3CDTF">2021-10-11T12:06:16Z</dcterms:modified>
</cp:coreProperties>
</file>