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Medical Terminology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head of bed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root word of cytotoxic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pertaining to (suffix)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nosebleed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twice, double (prefix)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runny nose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away from (prefix)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blood condition (suffix)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root word or dermatitiis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be taken tomorrow night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Terminology </dc:title>
  <dcterms:created xsi:type="dcterms:W3CDTF">2021-10-11T12:06:01Z</dcterms:created>
  <dcterms:modified xsi:type="dcterms:W3CDTF">2021-10-11T12:06:01Z</dcterms:modified>
</cp:coreProperties>
</file>