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Slow heart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Inflammation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PRN; 2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Examination of the abdomen with a ------scope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Suffix meaning hernia/tumor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Suffix meaning breakdown or separation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Blood clot 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Blood group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Suffix meaning sagging/ falling out of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Looking at blood vessels with dye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Root for 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Ovary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Root word for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ECG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Suffix meaning dilation/stretching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BID; 3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Root word for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Commonly known as 'blood poisoning'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Abbreviation for the medical term of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Without 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Platelet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Excessive;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Removal of a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Cutting of a tube/vessel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much sugar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Many;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Difficulty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Low RBC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Root for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Term for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Requiring the presence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Red blood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Urination occuring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Deficiency of WBC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Difficulty breathing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2021-10-11T12:06:03Z</dcterms:created>
  <dcterms:modified xsi:type="dcterms:W3CDTF">2021-10-11T12:06:03Z</dcterms:modified>
</cp:coreProperties>
</file>