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</w:t>
      </w:r>
    </w:p>
    <w:p>
      <w:pPr>
        <w:pStyle w:val="Questions"/>
      </w:pPr>
      <w:r>
        <w:t xml:space="preserve">1. EYMELGYHPICAR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MSAHTA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REISUB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GHUCO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TBEEDASI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EISEIPDRM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REFEV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KDEINY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ASUENA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NIURTOINT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NAMOPYLRU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PUEINNOMA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DAEPIIANIRTC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URYSREG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ECEHOPTOTSS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ERIUN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XA-YR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ETHAR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CIINBIOTAST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CORCIHN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</dc:title>
  <dcterms:created xsi:type="dcterms:W3CDTF">2021-10-11T12:06:58Z</dcterms:created>
  <dcterms:modified xsi:type="dcterms:W3CDTF">2021-10-11T12:06:58Z</dcterms:modified>
</cp:coreProperties>
</file>