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certified nurse assistant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Against Medical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Twice a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automated external defibrillation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immune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Certified Medical Nurse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Certified Nurse Practitioner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Center of Disease Control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Body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other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Heart Association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Abdomen; Abdominal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Antinuclear Antibodies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Four times a day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</dc:title>
  <dcterms:created xsi:type="dcterms:W3CDTF">2021-10-11T12:06:35Z</dcterms:created>
  <dcterms:modified xsi:type="dcterms:W3CDTF">2021-10-11T12:06:35Z</dcterms:modified>
</cp:coreProperties>
</file>