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flu shot is an example of an injection that goes into a muscle. The medical term for this type of injection is: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Pain on the inside of the knee may indicate an injury to this ligament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are writing a note for a patient who is seeing you after surgery.  This is a ______-op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patient with an eye injury or disease would be referred to this specialist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abbreviation can be used to define either gloves (used during wound care) or a health screening prior to sports participation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Descriptive term that means away from the trunk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would examine a patient's skin color for a yellow tint, which is also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range of motion does the clinician perform for the patient?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joint movement only occurs at the shoulder and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prefix term that means "arm"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abbreviation is used to describe the least amount or minimum 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documented in the "plan" section of a SOAP note, the short term goals are abbreviated 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This abbreviation is used when a patient is able to walk without assistance or bear their full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patch that administers medicine across the skin (i.e. nicotine patch) can be described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condition of a crooked or bent vertebral column is also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Your patient just had ACL surgery. What structure was repaired?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common format for documentation?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prefix term that means "ligament"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medical term for "under the skin"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note indicates a limit of ADL.  What is the patient having trouble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abbreviation is used to describe a patient with low back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physician that specializes in heart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term for the disease fibromyalgia, the part of the term "myalgia"  refers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ask your patient, "what happened?" in order to determine the MOI. What does MOI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questions should you ask when taking a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medical term that describes inflammation of a tendon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blood in a joint cavity is referred to 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concussion does not always result in a loss of consciousness, which is abbreviated as: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assessing the need for CPR, one would first check for breathing and circulation, often referred to as: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abbreviation is used when the patient has normal exam results or is within normal limits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tool measures joint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fast pulse or heart rate would be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describe the tissue surrounding a wound you would use the perfix: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You are writing a note and want to indicate that the patient has full active range of motion. What abbreviation do you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joint movement in which the joint angle gets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this abbreviation is used to describe the primary problem or complaint of the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suffix with the meaning "pertaining to"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</dc:title>
  <dcterms:created xsi:type="dcterms:W3CDTF">2021-10-11T12:06:48Z</dcterms:created>
  <dcterms:modified xsi:type="dcterms:W3CDTF">2021-10-11T12:06:48Z</dcterms:modified>
</cp:coreProperties>
</file>