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Terminology Chapter 1-12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escape of blood from a ruptured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Surgical procedure used to reconstruct the palate in a person with a cleft palate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Sudden contraction of the muscles in the walls of the bronchioles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Underneath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slow heart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Surgical removal of urinary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Occurring before childbirth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 of the appendix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Incision or opening of a kidney pelvis for removal of a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Benign cartilaginous tumor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blood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Vomiting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Surgical incision to the chest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patlette that helps clot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Painful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Inflammation of the colon and small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Building up of complex molecules in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Chapter 1-12</dc:title>
  <dcterms:created xsi:type="dcterms:W3CDTF">2021-10-11T12:06:41Z</dcterms:created>
  <dcterms:modified xsi:type="dcterms:W3CDTF">2021-10-11T12:06:41Z</dcterms:modified>
</cp:coreProperties>
</file>