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Medical Terminology Chapter 1-12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study of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escape of blood from a ruptured blood vessel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Surgical procedure used to reconstruct the palate in a person with a cleft palate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Sudden contraction of the muscles in the walls of the bronchioles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Underneath the skin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slow heart rate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Surgical removal of urinary bladder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Occurring before childbirth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Inflammation of the appendix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Incision or opening of a kidney pelvis for removal of a stone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Benign cartilaginous tumor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High blood sugar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Vomiting of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red blood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Surgical incision to the chest wall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patlette that helps clot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Painful breathing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Inflammation of the colon and small intestine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Building up of complex molecules in the body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Terminology Chapter 1-12</dc:title>
  <dcterms:created xsi:type="dcterms:W3CDTF">2021-10-11T12:06:43Z</dcterms:created>
  <dcterms:modified xsi:type="dcterms:W3CDTF">2021-10-11T12:06:43Z</dcterms:modified>
</cp:coreProperties>
</file>