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Crossword Puzzle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urine,scanty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pertaining to,ovary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pertaining to before,menstruation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childbirth,after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destruction,blood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pertaining to,chorion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surgical removal,uterus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abnormal condition,vagina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pertaining to,amnion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pain,breast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to,vulva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surgical repair,stomach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pregnancy,uterine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pertaining to within,uterus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of,woman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visual examining of,abdomen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cell,white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pertaining to,breast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pertaining to,uterus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studies,new, birth(born)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Crossword Puzzle Chapter 10</dc:title>
  <dcterms:created xsi:type="dcterms:W3CDTF">2021-10-11T12:06:36Z</dcterms:created>
  <dcterms:modified xsi:type="dcterms:W3CDTF">2021-10-11T12:06:36Z</dcterms:modified>
</cp:coreProperties>
</file>