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Terminology Final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abdominocentesis    </w:t>
      </w:r>
      <w:r>
        <w:t xml:space="preserve">   gastroenteritis    </w:t>
      </w:r>
      <w:r>
        <w:t xml:space="preserve">   colonoscopy    </w:t>
      </w:r>
      <w:r>
        <w:t xml:space="preserve">   angiography    </w:t>
      </w:r>
      <w:r>
        <w:t xml:space="preserve">   angioplasty    </w:t>
      </w:r>
      <w:r>
        <w:t xml:space="preserve">   arthroscopy    </w:t>
      </w:r>
      <w:r>
        <w:t xml:space="preserve">   cardiologist    </w:t>
      </w:r>
      <w:r>
        <w:t xml:space="preserve">   cholecystectomy    </w:t>
      </w:r>
      <w:r>
        <w:t xml:space="preserve">   choledocholithiasis    </w:t>
      </w:r>
      <w:r>
        <w:t xml:space="preserve">   craniotomy    </w:t>
      </w:r>
      <w:r>
        <w:t xml:space="preserve">   diverticulosis    </w:t>
      </w:r>
      <w:r>
        <w:t xml:space="preserve">   gastroenterologist    </w:t>
      </w:r>
      <w:r>
        <w:t xml:space="preserve">   gynecologist    </w:t>
      </w:r>
      <w:r>
        <w:t xml:space="preserve">   hematemesis    </w:t>
      </w:r>
      <w:r>
        <w:t xml:space="preserve">   hematochezia    </w:t>
      </w:r>
      <w:r>
        <w:t xml:space="preserve">   hematologist    </w:t>
      </w:r>
      <w:r>
        <w:t xml:space="preserve">   hemiglossectomy    </w:t>
      </w:r>
      <w:r>
        <w:t xml:space="preserve">   hemoptysis    </w:t>
      </w:r>
      <w:r>
        <w:t xml:space="preserve">   hepatitis    </w:t>
      </w:r>
      <w:r>
        <w:t xml:space="preserve">   hyperglycemia    </w:t>
      </w:r>
      <w:r>
        <w:t xml:space="preserve">   laparoscopy    </w:t>
      </w:r>
      <w:r>
        <w:t xml:space="preserve">   mastectomy    </w:t>
      </w:r>
      <w:r>
        <w:t xml:space="preserve">   palatoplasty    </w:t>
      </w:r>
      <w:r>
        <w:t xml:space="preserve">   pancreatitis    </w:t>
      </w:r>
      <w:r>
        <w:t xml:space="preserve">   paracentesis    </w:t>
      </w:r>
      <w:r>
        <w:t xml:space="preserve">   peritoneoscopy    </w:t>
      </w:r>
      <w:r>
        <w:t xml:space="preserve">   psychiatrist    </w:t>
      </w:r>
      <w:r>
        <w:t xml:space="preserve">   thoracotomy    </w:t>
      </w:r>
      <w:r>
        <w:t xml:space="preserve">   tracheotomy    </w:t>
      </w:r>
      <w:r>
        <w:t xml:space="preserve">   ultrasonography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Final Project</dc:title>
  <dcterms:created xsi:type="dcterms:W3CDTF">2021-10-11T12:06:33Z</dcterms:created>
  <dcterms:modified xsi:type="dcterms:W3CDTF">2021-10-11T12:06:33Z</dcterms:modified>
</cp:coreProperties>
</file>