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Lesson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 or on the surface of the cerebrum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treatment of disease by nourishment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pertaining to above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"outer"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crushing of a calculus(stone) within the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surgical removal of a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pertaining to the tooth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bursting or busting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deficiency of water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pertaining to behind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sac containing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rupture of a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binding or fixation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cyst or pouch bag filled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record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producer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pertaining to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originating in the muscle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breast, front part of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formed or shaped like a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decrease or deficiency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development or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suture of the toungue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suturing, suture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teeth or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self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drooping of an eyelid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disintegration of tissue due to body causes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denotes a delusion with or for grandeur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suture of a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falling, sagging, or drooping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deficiency of blood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madness, mental disturbance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rupture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extremities;tip;end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surgical fusion of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pertaining to the extremities or 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infectious microorganism so called because of it's twisted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observation of the toungue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upon or in addition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original or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pain in the extremities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rub or friction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twist or twisted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harmful or life threatening growth tending to infiltrate the surrounding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head abnormality of a specific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backwards, back,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above or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rib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record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Lesson 3</dc:title>
  <dcterms:created xsi:type="dcterms:W3CDTF">2021-10-11T12:07:07Z</dcterms:created>
  <dcterms:modified xsi:type="dcterms:W3CDTF">2021-10-11T12:07:07Z</dcterms:modified>
</cp:coreProperties>
</file>