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combing form for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suffix for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slight fracture caused by repetitive low-impact forces like running rather than a single forceful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lower extremity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prefix for bi-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Upper extreamity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prefix for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Combining form for stiff joint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broken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hollow cavity within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combining forms for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suffix for slipping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bones does the forhead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above knee abbreviation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combining form for tendon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Musculoskeletal system</dc:title>
  <dcterms:created xsi:type="dcterms:W3CDTF">2021-10-11T12:06:57Z</dcterms:created>
  <dcterms:modified xsi:type="dcterms:W3CDTF">2021-10-11T12:06:57Z</dcterms:modified>
</cp:coreProperties>
</file>