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Medical Terminology Prefix, Root, Suffix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dermatologist is what kind of doctor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medical root word for heart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difficulty breathing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who studies or specializes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Myo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Too much mobility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spondy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megaly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medical work for neck pain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White blood cell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inflammation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known as an involuntary contraction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the skin begins to turn blue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Large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oseto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Terminology Prefix, Root, Suffix </dc:title>
  <dcterms:created xsi:type="dcterms:W3CDTF">2021-10-11T12:07:10Z</dcterms:created>
  <dcterms:modified xsi:type="dcterms:W3CDTF">2021-10-11T12:07:10Z</dcterms:modified>
</cp:coreProperties>
</file>