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Prefix, Root, Suffix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dermatologist is what kind of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medical root word for 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difficulty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who studies or specializes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 much mobility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spondy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megaly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medical work for neck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 blood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known as an involuntary contraction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skin begins to turn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oseto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Prefix, Root, Suffix </dc:title>
  <dcterms:created xsi:type="dcterms:W3CDTF">2021-10-11T12:07:12Z</dcterms:created>
  <dcterms:modified xsi:type="dcterms:W3CDTF">2021-10-11T12:07:12Z</dcterms:modified>
</cp:coreProperties>
</file>