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Terminology 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Above or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Dark or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 Little or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Total or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Many or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Out or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One or 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Many or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Within or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Little or Scanty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Inside or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Around oe Surrounding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Dextro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Within or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Without or Absence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Without or Absence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Difficult or Painful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One or 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Out or Outside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Prefixes</dc:title>
  <dcterms:created xsi:type="dcterms:W3CDTF">2021-10-11T12:07:07Z</dcterms:created>
  <dcterms:modified xsi:type="dcterms:W3CDTF">2021-10-11T12:07:07Z</dcterms:modified>
</cp:coreProperties>
</file>