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Terminology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back,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many,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with,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not, no,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bad, painful, difficult or abnormal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out,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above,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before, foreward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under, less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after,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within, in, 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in,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between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with,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deficient, too little,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surrounding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two,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outside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back,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excessive, too much,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change, 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complete,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beside, near, along the side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across,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Prefixes</dc:title>
  <dcterms:created xsi:type="dcterms:W3CDTF">2021-10-12T20:26:16Z</dcterms:created>
  <dcterms:modified xsi:type="dcterms:W3CDTF">2021-10-12T20:26:16Z</dcterms:modified>
</cp:coreProperties>
</file>