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C in CT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record of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abbreviation for posterior-anterior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rate of absorption of a radionuclide into an organ or tisse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who studies x-rays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what does the therapeutic strategy ASA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specialist of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the R in MRI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pertaining to same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ECHO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E in PET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recording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tx with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shine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of recording x-ray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x-rays that are obscured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who records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according to S/S a swollen ankle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S/S  bruising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tumor of the vessels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Puzzle</dc:title>
  <dcterms:created xsi:type="dcterms:W3CDTF">2021-10-11T12:07:08Z</dcterms:created>
  <dcterms:modified xsi:type="dcterms:W3CDTF">2021-10-11T12:07:08Z</dcterms:modified>
</cp:coreProperties>
</file>