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Medical Terminology Set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Rhin(o)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Hyster(o)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Mast(o),Mamm(o)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Ot(o),Auri,Aud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Brachi(o)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Cyst(o)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Enter(o)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Cephal(o)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Nephr(o), Ren(o)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Crani(o)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Oophor(o)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Thrombo(o)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Carp(o)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Ophthalmic,Ocul(o)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Cardi(o)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Men(o)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Salping(o)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Angi(o),Vas(o)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Thorac(o)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Encephal(o)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Dactyl(o)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Hero,Sanguin(o)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Gloss(o)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Bucc(o)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Phleb(o),Ven(o)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Dactyl(o)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Set 1</dc:title>
  <dcterms:created xsi:type="dcterms:W3CDTF">2021-10-12T20:26:35Z</dcterms:created>
  <dcterms:modified xsi:type="dcterms:W3CDTF">2021-10-12T20:26:35Z</dcterms:modified>
</cp:coreProperties>
</file>