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Terminology Set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Rhin(o)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Hyster(o)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Mast(o),Mamm(o)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Ot(o),Auri,Aud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Brachi(o)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Cyst(o)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Enter(o)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Cephal(o)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Nephr(o), Ren(o)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Crani(o)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Oophor(o)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Thrombo(o)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Carp(o)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Ophthalmic,Ocul(o)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Cardi(o)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Salping(o)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Angi(o),Vas(o)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Thorac(o)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Encephal(o)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Dactyl(o)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Hero,Sanguin(o)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Gloss(o)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Bucc(o)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Phleb(o),Ven(o)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Dactyl(o)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Set 1</dc:title>
  <dcterms:created xsi:type="dcterms:W3CDTF">2021-10-12T20:26:36Z</dcterms:created>
  <dcterms:modified xsi:type="dcterms:W3CDTF">2021-10-12T20:26:36Z</dcterms:modified>
</cp:coreProperties>
</file>