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Word Scramble</w:t>
      </w:r>
    </w:p>
    <w:p>
      <w:pPr>
        <w:pStyle w:val="Questions"/>
      </w:pPr>
      <w:r>
        <w:t xml:space="preserve">1. ATSICNMTIOA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GIGVNAEI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ONSLXACEII YOIPSB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4. UUQASOMS ELLC ICAAOCNRM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5. COIBPELAOMDVIN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OASNGEIUCTMRS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OUDAINCDT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TEDLCOONVU UETLBU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9. MRUPNEIE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REMPEPRUIU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Word Scramble</dc:title>
  <dcterms:created xsi:type="dcterms:W3CDTF">2021-10-12T20:38:35Z</dcterms:created>
  <dcterms:modified xsi:type="dcterms:W3CDTF">2021-10-12T20:38:35Z</dcterms:modified>
</cp:coreProperties>
</file>