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Medical Terminology Word Search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cyanosis    </w:t>
      </w:r>
      <w:r>
        <w:t xml:space="preserve">   erythrocyte    </w:t>
      </w:r>
      <w:r>
        <w:t xml:space="preserve">   myorrhexis    </w:t>
      </w:r>
      <w:r>
        <w:t xml:space="preserve">   prefix    </w:t>
      </w:r>
      <w:r>
        <w:t xml:space="preserve">   word root    </w:t>
      </w:r>
      <w:r>
        <w:t xml:space="preserve">   natal    </w:t>
      </w:r>
      <w:r>
        <w:t xml:space="preserve">   dermatologist    </w:t>
      </w:r>
      <w:r>
        <w:t xml:space="preserve">   supinate    </w:t>
      </w:r>
      <w:r>
        <w:t xml:space="preserve">   gastritis    </w:t>
      </w:r>
      <w:r>
        <w:t xml:space="preserve">   infection    </w:t>
      </w:r>
      <w:r>
        <w:t xml:space="preserve">   edema    </w:t>
      </w:r>
      <w:r>
        <w:t xml:space="preserve">   arthralgia    </w:t>
      </w:r>
      <w:r>
        <w:t xml:space="preserve">   hemorrhage    </w:t>
      </w:r>
      <w:r>
        <w:t xml:space="preserve">   pathology    </w:t>
      </w:r>
      <w:r>
        <w:t xml:space="preserve">   supracostal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Word Search Chapter 1</dc:title>
  <dcterms:created xsi:type="dcterms:W3CDTF">2021-10-12T20:48:50Z</dcterms:created>
  <dcterms:modified xsi:type="dcterms:W3CDTF">2021-10-12T20:48:50Z</dcterms:modified>
</cp:coreProperties>
</file>