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teratoma    </w:t>
      </w:r>
      <w:r>
        <w:t xml:space="preserve">   cryptorchidism    </w:t>
      </w:r>
      <w:r>
        <w:t xml:space="preserve">   galactorrhea    </w:t>
      </w:r>
      <w:r>
        <w:t xml:space="preserve">   retroversion    </w:t>
      </w:r>
      <w:r>
        <w:t xml:space="preserve">   dystocia    </w:t>
      </w:r>
      <w:r>
        <w:t xml:space="preserve">   vulvodynia    </w:t>
      </w:r>
      <w:r>
        <w:t xml:space="preserve">   pseudocyesis    </w:t>
      </w:r>
      <w:r>
        <w:t xml:space="preserve">   polydipsia    </w:t>
      </w:r>
      <w:r>
        <w:t xml:space="preserve">   nocturia    </w:t>
      </w:r>
      <w:r>
        <w:t xml:space="preserve">   urethral stricture    </w:t>
      </w:r>
      <w:r>
        <w:t xml:space="preserve">   nephrolithotomy    </w:t>
      </w:r>
      <w:r>
        <w:t xml:space="preserve">   postprandial    </w:t>
      </w:r>
      <w:r>
        <w:t xml:space="preserve">   hyperglycemia    </w:t>
      </w:r>
      <w:r>
        <w:t xml:space="preserve">   hyperbiliruninemia    </w:t>
      </w:r>
      <w:r>
        <w:t xml:space="preserve">   hypoglossal    </w:t>
      </w:r>
      <w:r>
        <w:t xml:space="preserve">   cholecystectomy    </w:t>
      </w:r>
      <w:r>
        <w:t xml:space="preserve">   buccal mucosa    </w:t>
      </w:r>
      <w:r>
        <w:t xml:space="preserve">   postmortem    </w:t>
      </w:r>
      <w:r>
        <w:t xml:space="preserve">   metastasis    </w:t>
      </w:r>
      <w:r>
        <w:t xml:space="preserve">   hemiglossectomy    </w:t>
      </w:r>
      <w:r>
        <w:t xml:space="preserve">   bradycardia    </w:t>
      </w:r>
      <w:r>
        <w:t xml:space="preserve">   bifurcation    </w:t>
      </w:r>
      <w:r>
        <w:t xml:space="preserve">   anoxia    </w:t>
      </w:r>
      <w:r>
        <w:t xml:space="preserve">   rhinoplasty    </w:t>
      </w:r>
      <w:r>
        <w:t xml:space="preserve">   neuralgia    </w:t>
      </w:r>
      <w:r>
        <w:t xml:space="preserve">   mastectomy    </w:t>
      </w:r>
      <w:r>
        <w:t xml:space="preserve">   chondromalacia    </w:t>
      </w:r>
      <w:r>
        <w:t xml:space="preserve">   abdominocentesis    </w:t>
      </w:r>
      <w:r>
        <w:t xml:space="preserve">   lateral    </w:t>
      </w:r>
      <w:r>
        <w:t xml:space="preserve">   karyotype    </w:t>
      </w:r>
      <w:r>
        <w:t xml:space="preserve">   histology    </w:t>
      </w:r>
      <w:r>
        <w:t xml:space="preserve">   cytoplasm    </w:t>
      </w:r>
      <w:r>
        <w:t xml:space="preserve">   craniotomy    </w:t>
      </w:r>
      <w:r>
        <w:t xml:space="preserve">   adipose    </w:t>
      </w:r>
      <w:r>
        <w:t xml:space="preserve">   pericardium    </w:t>
      </w:r>
      <w:r>
        <w:t xml:space="preserve">   pathology    </w:t>
      </w:r>
      <w:r>
        <w:t xml:space="preserve">   tracheotomy    </w:t>
      </w:r>
      <w:r>
        <w:t xml:space="preserve">   leukocyte    </w:t>
      </w:r>
      <w:r>
        <w:t xml:space="preserve">   erythrocyte    </w:t>
      </w:r>
      <w:r>
        <w:t xml:space="preserve">   dysphonia    </w:t>
      </w:r>
      <w:r>
        <w:t xml:space="preserve">   incision    </w:t>
      </w:r>
      <w:r>
        <w:t xml:space="preserve">   arthritis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2021-10-11T12:06:30Z</dcterms:created>
  <dcterms:modified xsi:type="dcterms:W3CDTF">2021-10-11T12:06:30Z</dcterms:modified>
</cp:coreProperties>
</file>