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Decreased urine output, fluid retention, and shortness of breath are symptoms of _____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Joint pain, redness, warmth, and stiffness are all symptoms of  __________ Arthritis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might observe blanching of the skin, inflammation, or cool temperature with this complication following IV placement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 syndrome is caused by excessive cortisol. Symptoms include weight gain, "moon face" and "buffalo hump"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___________ Syndrome occurs when increased pressure causes circulation to an area to be restricted, most commonly seen in patients with casts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facial "butterfly rash" is characteristic of this autoimmune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stroke caused by a lack of oxygen to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Shortness of breath, cough, and chest pain are all symptoms of this pulmonary issue caused by a clot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Polyuria, polydypsia, and polyphagia are all symptoms of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fruity breath odor can indicate diabetic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Jaundice, easy bruising, and fatigue are symptoms of _________ of the liver which can occur in patients who use alcohol or have viral Hepatitis B or 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Lower right quadrant pain, fever, nausea and vomiting are symptoms of ___________ and warrants immediate medical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tuberculin (PPD) skin test is performed to test for this infectious disease.  Symptoms include a productive cough, chills and sweating at night, anorexia, and fatigue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Hives, swollen tongue, and constriction of the airway are all symptoms of this life-threatening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Pain and swelling in the leg and pain in the calf are indicators of Deep Vein __________ caused by a clot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Detached ______ is the cause of sudden loss of vision, often described as "a curtain over the visual field"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Asymmetry, Border irregularity, varying Color, large Diameter and Evolution or change are all indicators of ________ in a mole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Symptoms include numbness or paralysis on one side, confusion, and severe headache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stroke caused by a blockage cutting off perfusion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type of arthritis usually affects the big toe and manifests in warmth, swelling, redness, and acute onset of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stroke caused by a bleed in the brain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</dc:title>
  <dcterms:created xsi:type="dcterms:W3CDTF">2021-10-11T12:06:00Z</dcterms:created>
  <dcterms:modified xsi:type="dcterms:W3CDTF">2021-10-11T12:06:00Z</dcterms:modified>
</cp:coreProperties>
</file>