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abdominal    </w:t>
      </w:r>
      <w:r>
        <w:t xml:space="preserve">   adipose    </w:t>
      </w:r>
      <w:r>
        <w:t xml:space="preserve">   anatomy    </w:t>
      </w:r>
      <w:r>
        <w:t xml:space="preserve">   anterior    </w:t>
      </w:r>
      <w:r>
        <w:t xml:space="preserve">   bioloby    </w:t>
      </w:r>
      <w:r>
        <w:t xml:space="preserve">   cardiovascular    </w:t>
      </w:r>
      <w:r>
        <w:t xml:space="preserve">   cephallic    </w:t>
      </w:r>
      <w:r>
        <w:t xml:space="preserve">   cervical    </w:t>
      </w:r>
      <w:r>
        <w:t xml:space="preserve">   coccygeal    </w:t>
      </w:r>
      <w:r>
        <w:t xml:space="preserve">   cranial    </w:t>
      </w:r>
      <w:r>
        <w:t xml:space="preserve">   cytology    </w:t>
      </w:r>
      <w:r>
        <w:t xml:space="preserve">   distal    </w:t>
      </w:r>
      <w:r>
        <w:t xml:space="preserve">   dorsal    </w:t>
      </w:r>
      <w:r>
        <w:t xml:space="preserve">   embryology    </w:t>
      </w:r>
      <w:r>
        <w:t xml:space="preserve">   epigastric    </w:t>
      </w:r>
      <w:r>
        <w:t xml:space="preserve">   epithelial    </w:t>
      </w:r>
      <w:r>
        <w:t xml:space="preserve">   erect    </w:t>
      </w:r>
      <w:r>
        <w:t xml:space="preserve">   excretory    </w:t>
      </w:r>
      <w:r>
        <w:t xml:space="preserve">   fibrous    </w:t>
      </w:r>
      <w:r>
        <w:t xml:space="preserve">   gastrointestinal    </w:t>
      </w:r>
      <w:r>
        <w:t xml:space="preserve">   histology    </w:t>
      </w:r>
      <w:r>
        <w:t xml:space="preserve">   hypochondriac    </w:t>
      </w:r>
      <w:r>
        <w:t xml:space="preserve">   hypogastric    </w:t>
      </w:r>
      <w:r>
        <w:t xml:space="preserve">   inferior    </w:t>
      </w:r>
      <w:r>
        <w:t xml:space="preserve">   inguinal    </w:t>
      </w:r>
      <w:r>
        <w:t xml:space="preserve">   ipsilateral    </w:t>
      </w:r>
      <w:r>
        <w:t xml:space="preserve">   lateral    </w:t>
      </w:r>
      <w:r>
        <w:t xml:space="preserve">   lumbar    </w:t>
      </w:r>
      <w:r>
        <w:t xml:space="preserve">   lymphatic    </w:t>
      </w:r>
      <w:r>
        <w:t xml:space="preserve">   medial    </w:t>
      </w:r>
      <w:r>
        <w:t xml:space="preserve">   mediolateral    </w:t>
      </w:r>
      <w:r>
        <w:t xml:space="preserve">   musculoskeletal    </w:t>
      </w:r>
      <w:r>
        <w:t xml:space="preserve">   neurological    </w:t>
      </w:r>
      <w:r>
        <w:t xml:space="preserve">   organomegaly    </w:t>
      </w:r>
      <w:r>
        <w:t xml:space="preserve">   pathology    </w:t>
      </w:r>
      <w:r>
        <w:t xml:space="preserve">   pelvic    </w:t>
      </w:r>
      <w:r>
        <w:t xml:space="preserve">   physiology    </w:t>
      </w:r>
      <w:r>
        <w:t xml:space="preserve">   pleural    </w:t>
      </w:r>
      <w:r>
        <w:t xml:space="preserve">   posterior    </w:t>
      </w:r>
      <w:r>
        <w:t xml:space="preserve">   prone    </w:t>
      </w:r>
      <w:r>
        <w:t xml:space="preserve">   proximal    </w:t>
      </w:r>
      <w:r>
        <w:t xml:space="preserve">   reproductive    </w:t>
      </w:r>
      <w:r>
        <w:t xml:space="preserve">   respiratory    </w:t>
      </w:r>
      <w:r>
        <w:t xml:space="preserve">   sacral    </w:t>
      </w:r>
      <w:r>
        <w:t xml:space="preserve">   sagittal    </w:t>
      </w:r>
      <w:r>
        <w:t xml:space="preserve">   spinal    </w:t>
      </w:r>
      <w:r>
        <w:t xml:space="preserve">   superior    </w:t>
      </w:r>
      <w:r>
        <w:t xml:space="preserve">   supine    </w:t>
      </w:r>
      <w:r>
        <w:t xml:space="preserve">   thoracic    </w:t>
      </w:r>
      <w:r>
        <w:t xml:space="preserve">   transverse    </w:t>
      </w:r>
      <w:r>
        <w:t xml:space="preserve">   umbilical    </w:t>
      </w:r>
      <w:r>
        <w:t xml:space="preserve">   urinary    </w:t>
      </w:r>
      <w:r>
        <w:t xml:space="preserve">   ventral    </w:t>
      </w:r>
      <w:r>
        <w:t xml:space="preserve">   visceral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2021-10-11T12:07:19Z</dcterms:created>
  <dcterms:modified xsi:type="dcterms:W3CDTF">2021-10-11T12:07:19Z</dcterms:modified>
</cp:coreProperties>
</file>