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catheter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circ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complete blood count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c/o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cubic centimeters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chief complaint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coronary care unit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COPD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coronary heart 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chol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congestive heart failure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CHD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Carbohydrate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CCU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cholesterol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circumcision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CPK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clear liquid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CBC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central nervous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complains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CHO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chronic obstructive pulmonary 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cl liq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creatine phosphokinase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</dc:title>
  <dcterms:created xsi:type="dcterms:W3CDTF">2021-10-11T12:09:01Z</dcterms:created>
  <dcterms:modified xsi:type="dcterms:W3CDTF">2021-10-11T12:09:01Z</dcterms:modified>
</cp:coreProperties>
</file>