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Ambulance    </w:t>
      </w:r>
      <w:r>
        <w:t xml:space="preserve">   Appointment    </w:t>
      </w:r>
      <w:r>
        <w:t xml:space="preserve">   Blood    </w:t>
      </w:r>
      <w:r>
        <w:t xml:space="preserve">   Bones    </w:t>
      </w:r>
      <w:r>
        <w:t xml:space="preserve">   Brain    </w:t>
      </w:r>
      <w:r>
        <w:t xml:space="preserve">   Doctor    </w:t>
      </w:r>
      <w:r>
        <w:t xml:space="preserve">   Emergency    </w:t>
      </w:r>
      <w:r>
        <w:t xml:space="preserve">   Hospital    </w:t>
      </w:r>
      <w:r>
        <w:t xml:space="preserve">   Injection    </w:t>
      </w:r>
      <w:r>
        <w:t xml:space="preserve">   Medicine    </w:t>
      </w:r>
      <w:r>
        <w:t xml:space="preserve">   Monitor    </w:t>
      </w:r>
      <w:r>
        <w:t xml:space="preserve">   Nurse    </w:t>
      </w:r>
      <w:r>
        <w:t xml:space="preserve">   Scapel     </w:t>
      </w:r>
      <w:r>
        <w:t xml:space="preserve">   Surgeon    </w:t>
      </w:r>
      <w:r>
        <w:t xml:space="preserve">  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</dc:title>
  <dcterms:created xsi:type="dcterms:W3CDTF">2021-10-11T12:07:15Z</dcterms:created>
  <dcterms:modified xsi:type="dcterms:W3CDTF">2021-10-11T12:07:15Z</dcterms:modified>
</cp:coreProperties>
</file>