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Terms Chapter 4!!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 much, 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large,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study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in, within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on, over, upon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surgical puncture to remove a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within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many,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excessive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one who specializes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stopping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pain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between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low, 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rapid,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difficult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specialist in the study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pertaining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condition or state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below, 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above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breakdown,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across,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equal, same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Terms Chapter 4!!</dc:title>
  <dcterms:created xsi:type="dcterms:W3CDTF">2021-10-11T12:07:33Z</dcterms:created>
  <dcterms:modified xsi:type="dcterms:W3CDTF">2021-10-11T12:07:33Z</dcterms:modified>
</cp:coreProperties>
</file>