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Terms Chapter 4!!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outside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too much, high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breathing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large, 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study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in, within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on, over, upon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surgical puncture to remove a fluid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cutting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within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many, much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inflammation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tumor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same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after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excessive flow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one who specializes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stopping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pain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between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small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low, 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rapid, 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before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difficult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specialist in the study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different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pertaining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deficiency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condition or state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below, 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above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breakdown, destruction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across,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middle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poor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equal, same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Terms Chapter 4!!</dc:title>
  <dcterms:created xsi:type="dcterms:W3CDTF">2021-10-11T12:07:34Z</dcterms:created>
  <dcterms:modified xsi:type="dcterms:W3CDTF">2021-10-11T12:07:34Z</dcterms:modified>
</cp:coreProperties>
</file>