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Terms {Suffixes}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front of or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feeling; carrying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or method of measuring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slightly paralysis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small; fewer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 or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instrument used to measure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 {Suffixes} Crossword Puzzle</dc:title>
  <dcterms:created xsi:type="dcterms:W3CDTF">2021-10-11T12:07:27Z</dcterms:created>
  <dcterms:modified xsi:type="dcterms:W3CDTF">2021-10-11T12:07:27Z</dcterms:modified>
</cp:coreProperties>
</file>