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Terms Word Scramble!</w:t>
      </w:r>
    </w:p>
    <w:p>
      <w:pPr>
        <w:pStyle w:val="Questions"/>
      </w:pPr>
      <w:r>
        <w:t xml:space="preserve">1. SLYAAME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IBRUILBNI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ASREMITTID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NMLEAE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HRECYAMYELIPG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MOOPLHILTATGOHS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RAUIPTITY ANLGD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TNUAORSGHLORYAP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STDILA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HTRUREA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GCNCIIRNCEAO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SMITAOANITC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ODYMSERN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PTOYASU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IPENMEOUTR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 Word Scramble!</dc:title>
  <dcterms:created xsi:type="dcterms:W3CDTF">2021-10-11T12:08:50Z</dcterms:created>
  <dcterms:modified xsi:type="dcterms:W3CDTF">2021-10-11T12:08:50Z</dcterms:modified>
</cp:coreProperties>
</file>