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Medical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/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/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rrhaphy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black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Increased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after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sinistro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rrhage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erythro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decreased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Abnormal Size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fat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blue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In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polio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white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right 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gland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inside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within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excessive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under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Abnormal size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ostomy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plasty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before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Sclerosis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behind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itis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Toward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between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large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negative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Surgical removal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surgical incision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rrhexis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eu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Bad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rrhea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control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micro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out of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Terms</dc:title>
  <dcterms:created xsi:type="dcterms:W3CDTF">2021-10-11T12:07:05Z</dcterms:created>
  <dcterms:modified xsi:type="dcterms:W3CDTF">2021-10-11T12:07:05Z</dcterms:modified>
</cp:coreProperties>
</file>