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process for checking on the function of a pacemaker to make sure it is working properly and the batteries are in good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type of blood purification therapy used with patients who are experiencing AKI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blood test that measures the acidity, or pH, and the levels of oxygen (O2) and carbon dioxide (CO2) from an artery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Care that is given during the time surrounding death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surgical procedure to open or clean the carotid artery with the goal of stroke prevention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Supported stenting procedure that help your heart pump blood into the main pumping chamber of your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device that uses positive pressure to blow air into your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Temperature Management System is a thermal regulating system, indicated for monitoring and controlling patient temperature in adult and pediatric patients of all 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often do you renew soft restraint 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Scale in which we use to monitor fall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treatment that uses mild air pressure to keep your airways open while you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hours do we assess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Manager's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Terms</dc:title>
  <dcterms:created xsi:type="dcterms:W3CDTF">2021-10-11T12:08:51Z</dcterms:created>
  <dcterms:modified xsi:type="dcterms:W3CDTF">2021-10-11T12:08:51Z</dcterms:modified>
</cp:coreProperties>
</file>