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Medical Word Jumble</w:t>
      </w:r>
    </w:p>
    <w:p>
      <w:pPr>
        <w:pStyle w:val="Questions"/>
      </w:pPr>
      <w:r>
        <w:t xml:space="preserve">1. YTAONAM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GOOLGYYECN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EGOLAOHYTM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RYOLCOMOGIIB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NNTEOALA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UGNROOEYL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COLNOYGO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HPLYOTGOA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CDSTEIPIAR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SPHRTAYIYC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HGOTUMAELYRO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GUREYRS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UOGYLRO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AEMOLTDYORG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PYRTODIA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IERTOOHCPDS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LROYTNGSATOOEGRE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18. TSSREITOBC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RGYLOACDOI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CLAISHPY HAERPTY </w:t>
      </w:r>
      <w:r>
        <w:rPr>
          <w:u w:val="single"/>
        </w:rPr>
        <w:t xml:space="preserve">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Word Jumble</dc:title>
  <dcterms:created xsi:type="dcterms:W3CDTF">2021-10-11T12:08:39Z</dcterms:created>
  <dcterms:modified xsi:type="dcterms:W3CDTF">2021-10-11T12:08:39Z</dcterms:modified>
</cp:coreProperties>
</file>