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Word Seach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chemotherapy    </w:t>
      </w:r>
      <w:r>
        <w:t xml:space="preserve">   cystitis    </w:t>
      </w:r>
      <w:r>
        <w:t xml:space="preserve">   cytology    </w:t>
      </w:r>
      <w:r>
        <w:t xml:space="preserve">   dermatologist    </w:t>
      </w:r>
      <w:r>
        <w:t xml:space="preserve">   globulin    </w:t>
      </w:r>
      <w:r>
        <w:t xml:space="preserve">   idiosyncratic    </w:t>
      </w:r>
      <w:r>
        <w:t xml:space="preserve">   nephropathy    </w:t>
      </w:r>
      <w:r>
        <w:t xml:space="preserve">   neurotransmitter    </w:t>
      </w:r>
      <w:r>
        <w:t xml:space="preserve">   psychiatrist    </w:t>
      </w:r>
      <w:r>
        <w:t xml:space="preserve">   schizophrenia    </w:t>
      </w:r>
      <w:r>
        <w:t xml:space="preserve">   splenectomy    </w:t>
      </w:r>
      <w:r>
        <w:t xml:space="preserve">   toxic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Word Seach</dc:title>
  <dcterms:created xsi:type="dcterms:W3CDTF">2021-10-11T12:09:06Z</dcterms:created>
  <dcterms:modified xsi:type="dcterms:W3CDTF">2021-10-11T12:09:06Z</dcterms:modified>
</cp:coreProperties>
</file>