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Word Suffixes Word Match (part 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relating/pertaining to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genic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enzyme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orrhagia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center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gram, graph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killing, agent that kills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ism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puncture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cente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thirst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centre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removal, excision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emia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vomiting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oma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condition of the blood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emesis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sensation, feeling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ectomy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formation, development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inflammation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producing, origin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ologist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recording instrument; instrument that records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ase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condition, state, disease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esthesia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condition, state (longer word)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cide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condition, process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malacia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itis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oid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loosening, seperating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a, ac, 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softening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genesis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enlargement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paralysis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resembling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algia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expert, student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iasis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branch of learning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ology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tumor, neoplasm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dipsia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discharge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megaly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Word Suffixes Word Match (part 1)</dc:title>
  <dcterms:created xsi:type="dcterms:W3CDTF">2021-10-11T12:08:19Z</dcterms:created>
  <dcterms:modified xsi:type="dcterms:W3CDTF">2021-10-11T12:08:19Z</dcterms:modified>
</cp:coreProperties>
</file>