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Medical microbiology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the frequency with which a disease appears in a population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Viral clear and bacterial discharge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common type of meningitis an inflammation of the tissue that covers the brain and spiral cord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bacterial disease causing severe diarrhea and dehydration, usually spread in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disease caused by a plasmodium parasite, transmitted by the bite of infected mosquitoes.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viral infection that's serious for small children but is easily preventable by a vaccine.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deadly virus spread to people from the saliva of infected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protection an organism is afforded against infections, our immune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infection, usually of the lungs, caused by the fungus Aspergillus.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bacterium of a group which appears in curves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Crippling and potentially deadly infectious disease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pairs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manner of development of a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Occurring occasionally, singly, or in scattered instances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 contagious zoonotic infectious disease that occurs primarily in horses, mules, and donkeys.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Disease having a short and relatively severe course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disease that is spread from animals to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Mosquito transmitted virus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potentially serious infectious bacterial disease that mainly affects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virus that causes severe bleeding, organ failure, and can lead to death.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microbiology crossword </dc:title>
  <dcterms:created xsi:type="dcterms:W3CDTF">2021-10-11T12:06:51Z</dcterms:created>
  <dcterms:modified xsi:type="dcterms:W3CDTF">2021-10-11T12:06:51Z</dcterms:modified>
</cp:coreProperties>
</file>