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Medical terminology 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spir/o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phon/o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laryng/o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phren/o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-sphyxia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capn/o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thorac/o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Alveol/o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nas/o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polmon/o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epiglott/o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-ema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ox/o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pleur/o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cyan/o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pharyng/o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bronch/o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trache/o</w:t>
            </w:r>
          </w:p>
        </w:tc>
      </w:tr>
    </w:tbl>
    <w:p>
      <w:pPr>
        <w:pStyle w:val="WordBankMedium"/>
      </w:pPr>
      <w:r>
        <w:t xml:space="preserve">   Alveolous    </w:t>
      </w:r>
      <w:r>
        <w:t xml:space="preserve">   bronchus    </w:t>
      </w:r>
      <w:r>
        <w:t xml:space="preserve">   blue    </w:t>
      </w:r>
      <w:r>
        <w:t xml:space="preserve">   epiglottis    </w:t>
      </w:r>
      <w:r>
        <w:t xml:space="preserve">   larynx    </w:t>
      </w:r>
      <w:r>
        <w:t xml:space="preserve">   nose    </w:t>
      </w:r>
      <w:r>
        <w:t xml:space="preserve">   oxygen    </w:t>
      </w:r>
      <w:r>
        <w:t xml:space="preserve">   pharynx    </w:t>
      </w:r>
      <w:r>
        <w:t xml:space="preserve">   pleura    </w:t>
      </w:r>
      <w:r>
        <w:t xml:space="preserve">   lung    </w:t>
      </w:r>
      <w:r>
        <w:t xml:space="preserve">   breathe    </w:t>
      </w:r>
      <w:r>
        <w:t xml:space="preserve">   chest    </w:t>
      </w:r>
      <w:r>
        <w:t xml:space="preserve">   trachea    </w:t>
      </w:r>
      <w:r>
        <w:t xml:space="preserve">   condition     </w:t>
      </w:r>
      <w:r>
        <w:t xml:space="preserve">   pulse    </w:t>
      </w:r>
      <w:r>
        <w:t xml:space="preserve">   carbon dioxide     </w:t>
      </w:r>
      <w:r>
        <w:t xml:space="preserve">   diaphragm    </w:t>
      </w:r>
      <w:r>
        <w:t xml:space="preserve">   sound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Respiratory system</dc:title>
  <dcterms:created xsi:type="dcterms:W3CDTF">2021-10-11T12:07:34Z</dcterms:created>
  <dcterms:modified xsi:type="dcterms:W3CDTF">2021-10-11T12:07:34Z</dcterms:modified>
</cp:coreProperties>
</file>