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lesson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strept-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glosso-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dent-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supra-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burso-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cephal-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-dyn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retr(o)-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cost-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-ptosis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rhexis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-penia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epi-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-rrhaphy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acro-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mani-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-desis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carcin-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hydro-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mast-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lesson 3</dc:title>
  <dcterms:created xsi:type="dcterms:W3CDTF">2021-10-11T12:07:37Z</dcterms:created>
  <dcterms:modified xsi:type="dcterms:W3CDTF">2021-10-11T12:07:37Z</dcterms:modified>
</cp:coreProperties>
</file>