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word search trial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Asthma    </w:t>
      </w:r>
      <w:r>
        <w:t xml:space="preserve">   Atriums    </w:t>
      </w:r>
      <w:r>
        <w:t xml:space="preserve">   Basal cell    </w:t>
      </w:r>
      <w:r>
        <w:t xml:space="preserve">   Brain    </w:t>
      </w:r>
      <w:r>
        <w:t xml:space="preserve">   Cartilage    </w:t>
      </w:r>
      <w:r>
        <w:t xml:space="preserve">   Chronic    </w:t>
      </w:r>
      <w:r>
        <w:t xml:space="preserve">   Condition    </w:t>
      </w:r>
      <w:r>
        <w:t xml:space="preserve">   Diaphram    </w:t>
      </w:r>
      <w:r>
        <w:t xml:space="preserve">   Femur    </w:t>
      </w:r>
      <w:r>
        <w:t xml:space="preserve">   Follicles    </w:t>
      </w:r>
      <w:r>
        <w:t xml:space="preserve">   Healthy    </w:t>
      </w:r>
      <w:r>
        <w:t xml:space="preserve">   Hepatitis    </w:t>
      </w:r>
      <w:r>
        <w:t xml:space="preserve">   Humorous    </w:t>
      </w:r>
      <w:r>
        <w:t xml:space="preserve">   Infection    </w:t>
      </w:r>
      <w:r>
        <w:t xml:space="preserve">   Influenza    </w:t>
      </w:r>
      <w:r>
        <w:t xml:space="preserve">   Malignant    </w:t>
      </w:r>
      <w:r>
        <w:t xml:space="preserve">   Melanoma    </w:t>
      </w:r>
      <w:r>
        <w:t xml:space="preserve">   Mono    </w:t>
      </w:r>
      <w:r>
        <w:t xml:space="preserve">   Needles    </w:t>
      </w:r>
      <w:r>
        <w:t xml:space="preserve">   Oxygen    </w:t>
      </w:r>
      <w:r>
        <w:t xml:space="preserve">   Phalanges    </w:t>
      </w:r>
      <w:r>
        <w:t xml:space="preserve">   Physical    </w:t>
      </w:r>
      <w:r>
        <w:t xml:space="preserve">   Pneumonia    </w:t>
      </w:r>
      <w:r>
        <w:t xml:space="preserve">   Radius    </w:t>
      </w:r>
      <w:r>
        <w:t xml:space="preserve">   Sphenoid    </w:t>
      </w:r>
      <w:r>
        <w:t xml:space="preserve">   Symptom    </w:t>
      </w:r>
      <w:r>
        <w:t xml:space="preserve">   Throat    </w:t>
      </w:r>
      <w:r>
        <w:t xml:space="preserve">   Tumor    </w:t>
      </w:r>
      <w:r>
        <w:t xml:space="preserve">   Ulna    </w:t>
      </w:r>
      <w:r>
        <w:t xml:space="preserve">   Ventricle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word search trial</dc:title>
  <dcterms:created xsi:type="dcterms:W3CDTF">2021-10-11T12:07:17Z</dcterms:created>
  <dcterms:modified xsi:type="dcterms:W3CDTF">2021-10-11T12:07:17Z</dcterms:modified>
</cp:coreProperties>
</file>