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Medicare &amp; Pressure Ulcer 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Federal Health Insurance Program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Full- thickness skin loss with exposed muscle, tendon or bone is stage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Eschar present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that means "increased likelihood of developing a disease"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 of skin breakdown around bony prominence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common place patients get pressure ulcers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Scale used to assess skin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Nursing Process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National cost of Pressure Ulcer treatment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Nonblanchable redness; intact skin is stage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shallow, open ulcer with loss of dermis is stage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Full-thickness skin loss with subcutaneous fat visible is stage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&amp; Pressure Ulcer Formation</dc:title>
  <dcterms:created xsi:type="dcterms:W3CDTF">2021-10-11T12:08:13Z</dcterms:created>
  <dcterms:modified xsi:type="dcterms:W3CDTF">2021-10-11T12:08:13Z</dcterms:modified>
</cp:coreProperties>
</file>