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Medicare Word Scramble</w:t>
      </w:r>
    </w:p>
    <w:p>
      <w:pPr>
        <w:pStyle w:val="Questions"/>
      </w:pPr>
      <w:r>
        <w:t xml:space="preserve">1. UERTMOCS VEAUL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2. NRIAAZO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ITNRVVEEPE CARE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4. OMHE ATLHEH RECA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5. CMLXEOP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CIMEDLA OCTERIDR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7. CAINILCL CUNMAE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SSRAT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NEEMTNGGAE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MAGORONM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AEHHTL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SACE GRAMANE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ICEEMARD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NNPTRASLAT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NYCOOOLG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Word Scramble</dc:title>
  <dcterms:created xsi:type="dcterms:W3CDTF">2021-10-12T14:37:17Z</dcterms:created>
  <dcterms:modified xsi:type="dcterms:W3CDTF">2021-10-12T14:37:17Z</dcterms:modified>
</cp:coreProperties>
</file>