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Includes individuals enrolled in Medicare A&amp;B and Medicaid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Covers doctors services, outpatient care, PT/OT and some home health.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 Covers all or part of Medicare co-pays, co-insurance and deductibles for those with dual eligibility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End Stage Renal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Medicare does not have primary payment responsibility it is known as Medicare ________ payer.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 Health Plan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Dual eligible patients are 65 year old or disabled and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Covers inpatient care in hospitals, skilled nursing facilities and some hospice and home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Beneficiary's Policy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Beginning _____ 2018, we will see new cards without SSN's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federal health insurance program for people over 65, disabled or have End State Renal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Allows private health insurance companies to provide Medicare benefits through HMO's &amp; PPO's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_________________ Plans take the place of original Mediare.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coverage that helps lower prescription drug costs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</dc:title>
  <dcterms:created xsi:type="dcterms:W3CDTF">2021-10-11T12:07:50Z</dcterms:created>
  <dcterms:modified xsi:type="dcterms:W3CDTF">2021-10-11T12:07:50Z</dcterms:modified>
</cp:coreProperties>
</file>