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Medicare versus Medicaid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both STAR and STAR Kids Medicaid offers this type of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Personal Care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Medicare Part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Primary Determination for eligibility with Medicaid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Medicare to receive coverage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assistance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Medicare primary/ Medicaid secondary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STAR and STAR Kids offers this in regard to providers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DME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Medicare is a ___________ plan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Contributions for Medicare and Medicaid are from funds: state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has responsibility for eligibility in Medicare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Medicare Part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Medicare Part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Medicaid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Private Duty Nursing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medicaid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age 65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Medicare part A covers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Medicare Part 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versus Medicaid</dc:title>
  <dcterms:created xsi:type="dcterms:W3CDTF">2021-10-12T14:36:29Z</dcterms:created>
  <dcterms:modified xsi:type="dcterms:W3CDTF">2021-10-12T14:36:29Z</dcterms:modified>
</cp:coreProperties>
</file>