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Medication Cross 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stool softener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Helps to decrease GERD symptoms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Helps to reduce edema, and reduce blood pressure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Macular Degeneration Vitamin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Low HBG. helps with anemia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treats constipation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Modular protein supplement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NNSAID, reduces fever and can help with pain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Nerve pain medication, can  also treat seizures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Helps with bone support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Given to patients with Parkinsons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Gut health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Given to a person with hypokalemia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angina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Used to treat pain (also known as Acetaminophen)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Anxiety medication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Medication Cross Word </dc:title>
  <dcterms:created xsi:type="dcterms:W3CDTF">2021-10-12T14:36:58Z</dcterms:created>
  <dcterms:modified xsi:type="dcterms:W3CDTF">2021-10-12T14:36:58Z</dcterms:modified>
</cp:coreProperties>
</file>