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 Crossword; Nurs134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sodium; stool softener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beta blocker; antihypertensive; lowers heart rate and blood pressure; Coreg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inhibits production of uric acid; used to treat gout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reduces size of prostate and decreases urinary symptoms of BPH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anti-infective; fluoroquinolones; broad spectrum; used against gram positive (MRSA) and gram negative (E-coli)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fat-soluble vitamin that promotes absorption of Ca and Phos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anti-infective; binds to cell wall membrane to cause cell death against susceptible bacteria; Rocephin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non-opioid analgesic given for mild to moderate pain; should be limited to 4 grams daily according to the FDA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low molecular weight heparin; prevention of VTE, DVT, 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given to treat high cholesterol and prevent cardiovascular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opioid analgesic used for management of moderate to severe acute pain; binds to CNS opioid receptors to block perception of pain; Buprenex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opioid analgesic; short half-life; often given by IV or patch; CNS depressant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prevent acid reflux/GERD; short-term treatment of duodenal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frequently given by suppository; stimulant laxative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calcium channel blocker; antihypertensive; works by systemic vasodilation to decrease blood pressure; Norvasc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NSAID; low dose taken routinely is often recommended to prevent heart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antihypertensive; adrenergic; for management of mild to moderate HTN; inhibits vasoconstriction to reduce blood pressure; Catapres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benzodiazepine; treats anxiety and panic disorders; Xanax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opioid analgesic; often combined with guaifenesin or promethazine for cough suppressant that affects parts of the brain to reduce urge to cough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long-acting insulin that stimulates peripheral glucose uptake by binding to insulin receptors; Levemir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antidiabetic; promotes insulin secretion and glucose-lowering mechanisms; Byetta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antibacterial; may be given for pneumonia, sinusitis, acute bronchitis, middle ear infection, urethritis, pertussis, etc; Zithromax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Crossword; Nurs134</dc:title>
  <dcterms:created xsi:type="dcterms:W3CDTF">2021-10-11T12:07:28Z</dcterms:created>
  <dcterms:modified xsi:type="dcterms:W3CDTF">2021-10-11T12:07:28Z</dcterms:modified>
</cp:coreProperties>
</file>