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Medication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oxymetazoline    </w:t>
      </w:r>
      <w:r>
        <w:t xml:space="preserve">   pseudoephedrine    </w:t>
      </w:r>
      <w:r>
        <w:t xml:space="preserve">   naproxen    </w:t>
      </w:r>
      <w:r>
        <w:t xml:space="preserve">   ibuprofen    </w:t>
      </w:r>
      <w:r>
        <w:t xml:space="preserve">   acetaminophen    </w:t>
      </w:r>
      <w:r>
        <w:t xml:space="preserve">   Aspirin    </w:t>
      </w:r>
      <w:r>
        <w:t xml:space="preserve">   Raloxifene    </w:t>
      </w:r>
      <w:r>
        <w:t xml:space="preserve">   Cisplatin    </w:t>
      </w:r>
      <w:r>
        <w:t xml:space="preserve">   Capecitabine    </w:t>
      </w:r>
      <w:r>
        <w:t xml:space="preserve">   Trastuzumab    </w:t>
      </w:r>
      <w:r>
        <w:t xml:space="preserve">   Pegfilgrastim    </w:t>
      </w:r>
      <w:r>
        <w:t xml:space="preserve">   Granisetron    </w:t>
      </w:r>
      <w:r>
        <w:t xml:space="preserve">   Timolol    </w:t>
      </w:r>
      <w:r>
        <w:t xml:space="preserve">   Cyclosporine    </w:t>
      </w:r>
      <w:r>
        <w:t xml:space="preserve">   Bimatoprost    </w:t>
      </w:r>
      <w:r>
        <w:t xml:space="preserve">   Isotretinoin    </w:t>
      </w:r>
      <w:r>
        <w:t xml:space="preserve">   Sildenafil    </w:t>
      </w:r>
      <w:r>
        <w:t xml:space="preserve">   Ranitidine    </w:t>
      </w:r>
      <w:r>
        <w:t xml:space="preserve">   Pantoprazole    </w:t>
      </w:r>
      <w:r>
        <w:t xml:space="preserve">   Ondansetron    </w:t>
      </w:r>
      <w:r>
        <w:t xml:space="preserve">   Omeprazole    </w:t>
      </w:r>
      <w:r>
        <w:t xml:space="preserve">   Mesalamine    </w:t>
      </w:r>
      <w:r>
        <w:t xml:space="preserve">   Famotidine    </w:t>
      </w:r>
      <w:r>
        <w:t xml:space="preserve">   Hydromorphone    </w:t>
      </w:r>
      <w:r>
        <w:t xml:space="preserve">   Morphine    </w:t>
      </w:r>
      <w:r>
        <w:t xml:space="preserve">   Oxymorphone    </w:t>
      </w:r>
      <w:r>
        <w:t xml:space="preserve">   Oxycodone    </w:t>
      </w:r>
      <w:r>
        <w:t xml:space="preserve">   Fentanyl    </w:t>
      </w:r>
      <w:r>
        <w:t xml:space="preserve">   Cyclobenzaprine    </w:t>
      </w:r>
      <w:r>
        <w:t xml:space="preserve">   Pregabalin    </w:t>
      </w:r>
      <w:r>
        <w:t xml:space="preserve">   Gabapentin    </w:t>
      </w:r>
      <w:r>
        <w:t xml:space="preserve">   Lidocaine    </w:t>
      </w:r>
      <w:r>
        <w:t xml:space="preserve">   Ketorolac    </w:t>
      </w:r>
      <w:r>
        <w:t xml:space="preserve">   Tramadol    </w:t>
      </w:r>
      <w:r>
        <w:t xml:space="preserve">   Celecoxib    </w:t>
      </w:r>
      <w:r>
        <w:t xml:space="preserve">   Budesonide    </w:t>
      </w:r>
      <w:r>
        <w:t xml:space="preserve">   Tiotropium    </w:t>
      </w:r>
      <w:r>
        <w:t xml:space="preserve">   Respimat    </w:t>
      </w:r>
      <w:r>
        <w:t xml:space="preserve">   Mometasone    </w:t>
      </w:r>
      <w:r>
        <w:t xml:space="preserve">   Omalizumab    </w:t>
      </w:r>
      <w:r>
        <w:t xml:space="preserve">   Montelukast    </w:t>
      </w:r>
      <w:r>
        <w:t xml:space="preserve">   Levalbuterol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Puzzle</dc:title>
  <dcterms:created xsi:type="dcterms:W3CDTF">2021-10-11T12:07:26Z</dcterms:created>
  <dcterms:modified xsi:type="dcterms:W3CDTF">2021-10-11T12:07:26Z</dcterms:modified>
</cp:coreProperties>
</file>