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Medication Safety Puzzle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CII safe Contents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Color of bins in which Look-alike/Sound-alike drugs are placed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common type of medication error at West Penn in 2017(hint- seegraph on huddle board)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Accurate preparation, labeling, and dispensing are necessary to prevent ____________errors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 of Ster-cycle bin in which Non-hazardous medications are placed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most common type of medication error in 2017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Patches that are P-listed waste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Scanned to help prevent medication errors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Chemotherapy is a ________ alert medication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drawing up oral syringes for neonates, use the _________ line of the syringe plunger as the volume marker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insulin with which Red labels are placed in Pyxis (Brand name)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patient identifier used when filling and verifying orders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Done before putting on a gown in the IV Room:_________ Hygiene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times refrigerator temperatures are checked in Pharmacy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Abbreviation for Institute for Safe Medication Practices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Safety Puzzle 2017</dc:title>
  <dcterms:created xsi:type="dcterms:W3CDTF">2021-10-11T12:07:42Z</dcterms:created>
  <dcterms:modified xsi:type="dcterms:W3CDTF">2021-10-11T12:07:42Z</dcterms:modified>
</cp:coreProperties>
</file>