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Medication Safety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alert    </w:t>
      </w:r>
      <w:r>
        <w:t xml:space="preserve">   avoid    </w:t>
      </w:r>
      <w:r>
        <w:t xml:space="preserve">   candy    </w:t>
      </w:r>
      <w:r>
        <w:t xml:space="preserve">   count    </w:t>
      </w:r>
      <w:r>
        <w:t xml:space="preserve">   crush    </w:t>
      </w:r>
      <w:r>
        <w:t xml:space="preserve">   disposal    </w:t>
      </w:r>
      <w:r>
        <w:t xml:space="preserve">   dose    </w:t>
      </w:r>
      <w:r>
        <w:t xml:space="preserve">   expired    </w:t>
      </w:r>
      <w:r>
        <w:t xml:space="preserve">   herbals    </w:t>
      </w:r>
      <w:r>
        <w:t xml:space="preserve">   indication    </w:t>
      </w:r>
      <w:r>
        <w:t xml:space="preserve">   interactions    </w:t>
      </w:r>
      <w:r>
        <w:t xml:space="preserve">   label    </w:t>
      </w:r>
      <w:r>
        <w:t xml:space="preserve">   list    </w:t>
      </w:r>
      <w:r>
        <w:t xml:space="preserve">   original    </w:t>
      </w:r>
      <w:r>
        <w:t xml:space="preserve">   pharmacist    </w:t>
      </w:r>
      <w:r>
        <w:t xml:space="preserve">   pill box    </w:t>
      </w:r>
      <w:r>
        <w:t xml:space="preserve">   poison control    </w:t>
      </w:r>
      <w:r>
        <w:t xml:space="preserve">   prescription    </w:t>
      </w:r>
      <w:r>
        <w:t xml:space="preserve">   prohibited    </w:t>
      </w:r>
      <w:r>
        <w:t xml:space="preserve">   questions    </w:t>
      </w:r>
      <w:r>
        <w:t xml:space="preserve">   refill    </w:t>
      </w:r>
      <w:r>
        <w:t xml:space="preserve">   review    </w:t>
      </w:r>
      <w:r>
        <w:t xml:space="preserve">   sharing    </w:t>
      </w:r>
      <w:r>
        <w:t xml:space="preserve">   side effects    </w:t>
      </w:r>
      <w:r>
        <w:t xml:space="preserve">   storage    </w:t>
      </w:r>
      <w:r>
        <w:t xml:space="preserve">   supplements    </w:t>
      </w:r>
      <w:r>
        <w:t xml:space="preserve">   time    </w:t>
      </w:r>
      <w:r>
        <w:t xml:space="preserve">   vitamins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 Safety </dc:title>
  <dcterms:created xsi:type="dcterms:W3CDTF">2021-10-11T12:08:03Z</dcterms:created>
  <dcterms:modified xsi:type="dcterms:W3CDTF">2021-10-11T12:08:03Z</dcterms:modified>
</cp:coreProperties>
</file>