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Medications - Brand/Generic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HALDOL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SEROQUEL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ATIVAN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ZYPREXA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BENADRYL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THORAZINE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ANTIVERT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COGENTIN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LATUDA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PROZAC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PROLIXIN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KLONIPIN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CLOZARIL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RISPERDAL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Medications - Brand/Generic </dc:title>
  <dcterms:created xsi:type="dcterms:W3CDTF">2021-10-11T12:08:27Z</dcterms:created>
  <dcterms:modified xsi:type="dcterms:W3CDTF">2021-10-11T12:08:27Z</dcterms:modified>
</cp:coreProperties>
</file>