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Medicines Administration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Medication must be administered to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pill crusher is an example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medicine to be administered is known as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would you find information about medicines side effects?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should do this before and after administering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Liquid medication is usually displayed in ---------/ml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can we return medicines for disposal?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Administration by specialised technique is what level of support?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Right person, Right medication, Right Dose, Right date, Right time, Right -----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cream is applied sparingly?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 should be signed ----------- after administartion of a medicine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Hiding medication to administer without the persons knowledge is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must always obtain this before administration of medication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Levetiracetam is an example of 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colour ink should be used to sign a 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doses of paracetamol can be administered in a 24hour period?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should you apply an emollient?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form of medicine is usually disposed of after 28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categories of medicines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There are --- rights of medicines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Medicines must be kept out of the ----- and reach of children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 Administration Crossword</dc:title>
  <dcterms:created xsi:type="dcterms:W3CDTF">2021-10-11T12:08:55Z</dcterms:created>
  <dcterms:modified xsi:type="dcterms:W3CDTF">2021-10-11T12:08:55Z</dcterms:modified>
</cp:coreProperties>
</file>